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05-709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18810586230824039897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18810586230824039897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563969</w:t>
      </w:r>
      <w:r>
        <w:rPr>
          <w:rFonts w:ascii="Times New Roman" w:eastAsia="Times New Roman" w:hAnsi="Times New Roman" w:cs="Times New Roman"/>
        </w:rPr>
        <w:t xml:space="preserve"> от 14.02.2024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18810586230824039897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0412365400725007092420175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